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spożywać mięsa góralka. Tak, przeżuwa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królik, który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który przeżuwa i kopyto nie dzieli,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świstaka,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заяць бо румиґає він і копита не ділить на два,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 ponieważ przeżuwa,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góralek,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2024-05-12T21:06:33Z</dcterms:modified>
</cp:coreProperties>
</file>