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obrzezany napletek 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zostanie obrzezany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obrzezane będzie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obrzezano dzieciątko,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 zostanie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należy obrzezać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chłopiec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będzie poddany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dzień, [nawet jeśli jest to Szabat], napletek [chłopca] będzie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дня осьмого обріже його кінцеве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obrzezana cielesna natura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zostanie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2024-06-02T08:41:37Z</dcterms:modified>
</cp:coreProperties>
</file>