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 – żywe mięso jest nieczyste, jest ono* trądem.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chorą osobę za nieczystą — żywe mięso oznacza bowiem nieczystość, świadczy o zarażeniu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żywe mięso i uzna go za nieczystego. Żywe mięso bowiem jest nieczyste.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ogląda kapłan mięso dziwie, a osądzi go być za nieczystego; bo ono mięso dziwie nieczyste jest; trąd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 rozsądkiem kapłańskim splugawiony będzie i między nieczyste policzony, mięso bowiem żywe, jeśli jest trędem nakażone,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zobaczy żywe mięso i uzna go za nieczystego - żywe mięso jest nieczyste,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nieczystego. Żywe mięso jest nieczyste;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żywe mięso i uzna go za nieczystego. Żywe mięso jest nieczyste.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 i uzna go za nieczystego. Rany są nieczyste, bo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kapłan zobaczy dzikie mięso, uzna go za nieczystego: dzikie mięso jest nieczyste, bo to jest trąd!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miejsce zdrowo wyglądającego ciała, i ogłosi go rytualnie skażonym. [To] zdrowo [wyglądające] ciało jest rytualnie skażone, [bo to] jest caraat.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здорове тіло, і проголосить його здорове тіло нечистим, бо нечистим є,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zobaczy dzikie mięso uzna go za nieczystego; dzikie mięso jest nieczyste, to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zobaczy żywe mięso, i uzna go za nieczystego. Żywe mięso jest nieczyste. Jest to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MT odnosi zaimek do mięsa; PS do trądu.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2024-05-17T19:41:50Z</dcterms:modified>
</cp:coreProperties>
</file>