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22"/>
        <w:gridCol w:w="54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mężczyzny lub u kobiety wystąpi plaga na głowie lub na brodzie,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u mężczyzny lub u kobiety wystąpi schorzenie na głowie lub na brodzie,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głowie lub brodzie mężczyzny albo kobiety pojawi się chore miejsce;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 mąż, albo niewiasta mieli jaką plamę na głowie albo na brodzie: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Mąż abo Niewiasta, w którego by głowie abo brodzie wyrastał trąd, ogląda je kapłan.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głowie lub brodzie mężczyzny albo kobiety będzie chore miejsce,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mężczyzny lub kobiety wystąpi schorzenie na głowie lub na brodzie,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 głowie lub brodzie mężczyzny albo kobiety pokaże się rana,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jakiemuś mężczyźnie lub kobiecie pojawi się rana na głowie lub na brodzie,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 głowie lub brodzie mężczyzny czy kobiety pojawi się zaognienie,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mężczyzna albo kobieta [podejrzana o caraat] ma oznakę na głowie albo na [miejscu, gdzie wyrasta] broda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якщо в чоловікові і жінці буде в них хворобливе місце прокази на голові, чи на бороді,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u mężczyzny, lub u niewiasty ukaże się zakażenie na głowie, albo na brodzie,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jeśli u mężczyzny lub kobiety pojawi się plaga na głowie lub na brodzie,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2024-05-21T02:19:48Z</dcterms:modified>
</cp:coreProperties>
</file>