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wystąpi plaga na głowie lub na brodzie,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2024-05-21T03:58:19Z</dcterms:modified>
</cp:coreProperties>
</file>