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pojawią się na skórze ich ciała plamy, plamy białe,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2024-05-17T15:53:48Z</dcterms:modified>
</cp:coreProperties>
</file>