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zobaczy, że oto na skórze ich ciała są blade, białe plamy, to jest to wyrzut,* rozwinął się on na skórze,** jest on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wyrzut, ּ</w:t>
      </w:r>
      <w:r>
        <w:rPr>
          <w:rtl/>
        </w:rPr>
        <w:t>בֹהַק</w:t>
      </w:r>
      <w:r>
        <w:rPr>
          <w:rtl w:val="0"/>
        </w:rPr>
        <w:t xml:space="preserve"> (bohaq), hl, por. aram. ּ</w:t>
      </w:r>
      <w:r>
        <w:rPr>
          <w:rtl/>
        </w:rPr>
        <w:t>בֹוהֲקָא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na powierzchni jego skóry, ἐν τῷ δέρματι τῆς σαρκὸς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2024-05-21T05:02:32Z</dcterms:modified>
</cp:coreProperties>
</file>