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zobaczy go w siódmym dniu, a oto* – w jego oczach – plaga zatrzymała się, nie rozprzestrzeniła się ta plaga na skórze, to kapłan każe zamknąć go na kolejne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oto, </w:t>
      </w:r>
      <w:r>
        <w:rPr>
          <w:rtl/>
        </w:rPr>
        <w:t>הִּנֵה</w:t>
      </w:r>
      <w:r>
        <w:rPr>
          <w:rtl w:val="0"/>
        </w:rPr>
        <w:t xml:space="preserve"> : po cz określających postrzeganie lub odkrycie, &lt;x&gt;30 13:5&lt;/x&gt;L.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2024-05-20T23:30:51Z</dcterms:modified>
</cp:coreProperties>
</file>