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kapłan obejrzy go po raz drugi w siódmym dniu, a (okaże się, że) oto plaga zbladła i nie rozszerzyła się na skórze, to kapłan uzna go za czystego* – była to wysypka; wypierze (on) więc swoje szaty i będzie czysty.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uzna go za czystego, </w:t>
      </w:r>
      <w:r>
        <w:rPr>
          <w:rtl/>
        </w:rPr>
        <w:t>וְטִהֲרֹו</w:t>
      </w:r>
      <w:r>
        <w:rPr>
          <w:rtl w:val="0"/>
        </w:rPr>
        <w:t xml:space="preserve"> , pi deklaratywny.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2024-05-21T04:48:19Z</dcterms:modified>
</cp:coreProperties>
</file>