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wysypka na skórze mocno się rozszerzy po pokazaniu jej kapłanowi dla uznania go za czystego, to pokaże się kapłanowi po raz kolejny.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tym uznaniu chorego za czystego wysypka na jego ciele rozszerzy się, to trzeba go będzie pokazać kapłanowi jeszcze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wysypka mocno się rozszerzyła na skórze po obejrzeniu przez kapłana w celu oczyszczenia, pokaże się znowu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się bardziej rozszerzał po skórze świerzb on po oglądaniu kapłanowem i po oczyszczeniu jego, pokaże się znowu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potym, jako go kapłan oglądał i przywrócon był do chędogości, zaś trąd urósł, przywiodą go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wysypka rozszerzyła się na skórze po stawieniu się chorego przed kapłanem w celu oczyszczenia, w takim przypadku stawi się on przed kapłanem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wysypka na skórze po pokazaniu jej kapłanowi w celu uznania go za czystego będzie się rozszerzała, wtedy pokaże się kapłanowi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wysypka na skórze się rozszerzy po tym, jak się pokazał kapłanowi w celu oczyszczenia, to chory musi jeszcze raz mu się pokazać.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ostatnim pokazaniu się kapłanowi w celu oczyszczenia wysypka wyraźnie rozszerzyła się na skórze, chory stawi się u kapłana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ten liszaj wyraźnie rozprzestrzeni się po skórze - już potem jak ów chory się pokazał kapłanowi dla oczyszczenia - pokaże się kapłanowi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przebarwienie na skórze rozprzestrzeniło się po tym, jak obejrzał je kohen, który ogłosił go rytualnie czystym, ma się pokazać kohenowi powtórnie.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міняючи, змінить вигляд в скірі після того, як оглянув його священик, щоб очистити його, і покажеться вдруге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jego ukazaniu się przed kapłanem w celu oczyszczenia, przyrzut bardziej się rozszerzył po skórze wtedy ukaże się po raz drugi przed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wysypka na skórze bezsprzecznie się rozprzestrzeniła po tym, gdy się stawił przed kapłanem, by stwierdzono oczyszczenie, stawi się on przed kapłanem po raz drugi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2024-05-21T01:52:02Z</dcterms:modified>
</cp:coreProperties>
</file>