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wysypka na skórze mocno się rozszerzy po pokazaniu jej kapłanowi dla uznania go za czystego, to pokaże się kapłanowi po raz kolejny.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2024-05-20T22:46:12Z</dcterms:modified>
</cp:coreProperties>
</file>