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baranki* bez skazy i jedną roczną owieczkę bez skazy, i trzy dziesiąte (efy)** *** najlepszej mąki na ofiarę z pokarmów, rozczynionej oliwą, i jeden log****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jednoroczne.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6,6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log, ֹ</w:t>
      </w:r>
      <w:r>
        <w:rPr>
          <w:rtl/>
        </w:rPr>
        <w:t>לג</w:t>
      </w:r>
      <w:r>
        <w:rPr>
          <w:rtl w:val="0"/>
        </w:rPr>
        <w:t xml:space="preserve"> (log), tj. 0,17 l. Wg PS i G: log jeden.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2024-05-14T22:09:21Z</dcterms:modified>
</cp:coreProperties>
</file>