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prawo dotyczące trędowatego w dniu jego oczyszczenia: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trędowatego w dzień oczyszczenia jego: przywiedziony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trędowatego, gdy będzie miał być oczyściony.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trędowatego w dniu jego oczyszczenia: będzie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Należy go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będzie prawo dla trędowatego w dniu jego oczyszczenia: Przyprowadzą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Takie oto przepisy będą obowiązywały trędowatego w dniu jego oczyszczenia: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przepis prawa dla dotkniętego caraatem w dniu jego rytualnego oczyszczenia. [Jego sprawa] będzie przedstawiona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прокази, в якому дні очиститься. І приведеться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trędowatym: W dzień jego oczyszczenia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będzie prawo dotyczące trędowatego w dniu stwierdzenia jego oczyszczenia, gdy zostanie przyprowadzony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2024-05-13T23:08:32Z</dcterms:modified>
</cp:coreProperties>
</file>