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kapłan pomaże (częścią) z oliwy, którą ma na dłoni, płatek prawego ucha tego, który się oczyszcza, i kciuk jego prawej ręki, i wielki palec jego prawej nogi w miejscu, (gdzie wcześniej pomazał) krwią ofiary za przewinienie.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2024-05-14T02:18:01Z</dcterms:modified>
</cp:coreProperties>
</file>