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 dotknięte tą zarazą i wyrzucić je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wyrwać te kamienie, na których jest plaga, i wyrzucić je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 wyłamać ono kamienie, na którem by była zaraza, i wyrzucić je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wyłomić kamienie, na którym trąd jest, i wyrzucić je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kamienie, na których jest plaga, i wyrzucić je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kapłan wyrwać kamienie, na których jest plaga, i wyrzucić je za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wyrwać kamienie, na których jest plama, i wyrzucić je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wyrwać kamienie, na których jest zaraza,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usunąć kamienie dotknięte zarazą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usunąć kamienie, na których jest oznaka, i wyrzucą je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виберуть каміння, в яких є хворе місце, і викинуть їх геть з міста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wyłamać kamienie dotknięte zarazą i wyrzucić je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polecenia i wyrwą kamienie, na których jest plaga, i wyrzucą je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2024-05-14T04:37:25Z</dcterms:modified>
</cp:coreProperties>
</file>