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oskrobać od środka wokoło i wysypać tynk,* który zeskrobano,** na zewnątrz miasta, na miejsce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tynk, </w:t>
      </w:r>
      <w:r>
        <w:rPr>
          <w:rtl/>
        </w:rPr>
        <w:t>עָפָר</w:t>
      </w:r>
      <w:r>
        <w:rPr>
          <w:rtl w:val="0"/>
        </w:rPr>
        <w:t xml:space="preserve"> (‘afar), lub: proch.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lm, również w ww. 42, 43, dla zgodności.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2024-05-14T04:11:15Z</dcterms:modified>
</cp:coreProperties>
</file>