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przyjdzie i zobaczy, że oto plaga rozszerzyła się* w domu, to jest to trąd złośliwy w domu – jest on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rozwinęła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2024-05-14T05:24:20Z</dcterms:modified>
</cp:coreProperties>
</file>