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35"/>
        <w:gridCol w:w="4068"/>
        <w:gridCol w:w="3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trądu na szacie i na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pasożytów na szatach i 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Trądu na ubraniu i w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trądzie na szacie i na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trędu szat i domów,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trądu ubrania i 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Trądu na szacie i na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trądu ubrania i 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trądu ubrania i 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trądu na ubraniu i na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caraatu ubrania, i domu,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прокази одежі і хати,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 trądzie na szacie i na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trąd na szacie i w domu,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2024-05-14T21:38:17Z</dcterms:modified>
</cp:coreProperties>
</file>