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5"/>
        <w:gridCol w:w="2370"/>
        <w:gridCol w:w="2876"/>
        <w:gridCol w:w="3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obrzęku, wysypki i plamy,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2024-05-14T18:27:21Z</dcterms:modified>
</cp:coreProperties>
</file>