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2"/>
        <w:gridCol w:w="5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spryska (tym) siedem razy tego, który się oczyszcza z trądu, i uzna go za czystego,* ptaka zaś żywego wypuści na pole.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pokropi siedem razy tego, który oczyszcza się z trądu, i uzna go za czystego. Ptaka żywego wypuści na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pokropi siedem razy oczyszczającego się od trądu, i uzna go za czystego, a żywego ptaka wypuści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otwarte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pokropi tego, który się oczyszcza od trądu, siedem kroć, i ogłosi go być czystym, a puści wróbla żywego w 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pokropi onego, który ma być oczyściony, siedmkroć, aby był prawnie oczyściony; i puści wróbla żywego, aby uleciał na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pokropi siedem razy tego, który ma być oczyszczony z trądu, i w ten sposób oczyści go. A ptaka żywego wypuści na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pokropi tym siedem razy tego, który się oczyszcza z trądu, i uzna go za czystego, ptaka zaś żywego wypuści na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pokropi siedem razy tego, który się oczyszcza z trądu, i uzna go za czystego. Natomiast żywego ptaka wypuści na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siedem razy pokropi oczyszczającego się z trądu i uzna go za czystego, a żywego ptaka wypuści na otwarte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pokropi siedem razy [tą wodą] oczyszczającego się z trądu i uzna go za czystego. A ptaka żywego wypuści na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Pokropi na oczyszczanego z caraatu siedem razy i oczyści go, i wypuści żywego ptaka w otwarte pola.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сім разів покропить очищеного з прокази, і буде чистим. І відпустить живе пташеня на рівнину.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siedmiokroć pokropi tego, który się oczyszcza z trądu oraz ogłosi go czystym; a żywego ptaka wypuści na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siedem razy pokropi nią tego, który się oczyszcza z trądu, i uzna go za czystego, a żywego ptaka wypuści na otwarte pole.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będzie czysty.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2024-05-14T16:39:24Z</dcterms:modified>
</cp:coreProperties>
</file>