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4"/>
        <w:gridCol w:w="67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spryska (tym) siedem razy tego, który się oczyszcza z trądu, i uzna go za czystego,* ptaka zaś żywego wypuści na pole.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i będzie czysty.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2024-05-14T18:54:30Z</dcterms:modified>
</cp:coreProperties>
</file>