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na zewnątrz swego namiotu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2024-05-14T09:44:37Z</dcterms:modified>
</cp:coreProperties>
</file>