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zgoli wszystkie swoje włosy, głowę, brodę i brwi nad swoimi oczami – słowem, zgoli wszystkie swoje włosy – i wypierze swoje szaty, i umyje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ponownie zgoli wszystkie swoje włosy, głowę, brodę i brwi nad oczami — słowem, zgoli wszystkie swoje włosy — wypierze swoje szaty, umyje swe ciało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ogoli wszystkie swoje włosy, głowę, brodę i brwi nad swoimi oczami i ogoli wszystkie inne włosy. Potem wypierze swoje szaty i obmyje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siódmego ogoli wszystkie włosy swe, głowę swą, i brodę swą, i brwi nad oczyma swemi, i wszystkie inne włosy swe ogoli; przytem upierze szaty swe, i ciało swe omyje wodą, a tak oczyszczon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ogoli włosy na głowie i brodę, i brwi, i po wszytkim ciele włosy, a omywszy po wtóre szaty i 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włosy, głowę, brodę i brwi; zgoli wszystkie włosy, wypierze swe szaty, obmyje się w wodzie i 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swoje włosy, głowę, brodę i brwi, zgoli wszystkie swoje włosy i wypierze swoje szaty, i umyje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włosy: na głowie, brodzie, zgoli też brwi; powinien zgolić wszystkie włosy. Następnie wypierze ubranie, wykąpie się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 na głowie, na brodzie, zgoli brwi i wszystkie pozostałe włosy na swoim ciele. Potem wypierze ubranie, wykąpie się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[ponownie] ostrzyże wszystkie włosy: na głowie, na brodzie i nad oczyma (zgoli wszystkie włosy), wypierze swoje szaty, umyje się w wodzie i będzie uznany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zgoli wszystkie włosy, [nie tylko włosy] swojej głowy, [lecz również] swoją brodę i swoje brwi, [a potem] zgoli całą [resztę] swoich włosów, i zanurzy swoje ubranie i swoje ciało w wodzie [mykwy]. I będzie [częściowo]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дня обголиться все його волосся, його голова і борода і брови, і обголить все своє волосся. І випере одіж і помиє своє тіло водою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ogoli wszystkie swoje włosy swoją głowę, swoją brodę oraz brwi swoich oczu ogoli wszystkie swoje włosy, wypierze swoje szaty oraz umyje wodą swoje ciało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niech zgoli wszystkie włosy na głowie, a także brodę i brwi. Tak, niech zgoli wszystkie włosy i wypierze swe szaty oraz wykąpie swe ciało w wodzie;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2024-05-14T12:28:03Z</dcterms:modified>
</cp:coreProperties>
</file>