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mający wyciek oczyści się od swojego wycieku, to odliczy sobie siedem dni dla* swego oczyszczenia, wypierze swoje szaty i umyje swoje ciało w świeżej wodzie –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w sensie 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2024-05-17T03:45:42Z</dcterms:modified>
</cp:coreProperties>
</file>