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gdy będzie miała wyciek – (a) krew będzie jej wyciekiem z jej ciała* – to siedem dni będzie w swojej nieczystości** i każdy, kto jej dotknie, 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będzie miała okres i będzie krwawić z narządów kobiecych,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jej nieczystość trwać będzie siedem dni i każdy, kto jej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ma upływ, a jest to upływ krwi z jej ciała, to przez siedem dni będzie w swojej nieczystości. Każdy, kto jej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niewiasta, która by cierpiała chorobę swoję, a płynęłaby krew z ciała jej, przez siedem dni będzie w odłączeniu swem; każdy, coby się jej dotknął,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która co miesiąc cierpi płynienie krwie, przez siedm dni będzie odłączona.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kobieta ma wyciek, ma krwawienie miesięczne ze swojego ciała, pozostanie siedem dni w swojej nieczystości. Każdy, kto jej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kobieta ma krwawy upływ, a jest to zwykłe krwawienie z jej ciała, to będzie siedem dni w swojej nieczystości i każdy, kto się jej dotknie,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kobieta ma krwawy upływ, a jest to zwykłe miesięczne krwawienie z jej ciała, to przez siedem dni będzie uważana za nieczystą. Każdy zaś, kto jej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ma miesiączkę, będzie nieczysta przez siedem dni. Każdy, kto by jej dotknął,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ma upływ - a jest to jej krwawienie miesięczne - przez siedem dni pozostanie w swej nieczystości. Ktokolwiek dotknie jej wówczas,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kobieta ma wyciek krwi i wyciek z jej ciała jest krwią [menstruacyjną], będzie przez siedem dni w swoim odłączeniu, a każdy, kto jej dotknie,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матиме сплив крові, сплив її буде в її тілі, сім днів буде в свому відлученні. Кожний, хто доторкнеться до неї, буде нечистим до вечора,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niewiasta, która ma upławy i z ciała jej płynie krew przez siedem dni zostanie w swoim wydzielaniu; każdy, kto się jej dotknął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kobieta ma wyciek i tym, co wycieka z jej ciała jest krew, pozostanie ona siedem dni w swej nieczystości menstruacyjnej i każdy, kto się jej dotknie,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ciała : euf.: narządy płciowe.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nieczystości, </w:t>
      </w:r>
      <w:r>
        <w:rPr>
          <w:rtl/>
        </w:rPr>
        <w:t>נִּדָה</w:t>
      </w:r>
      <w:r>
        <w:rPr>
          <w:rtl w:val="0"/>
        </w:rPr>
        <w:t xml:space="preserve"> (nidda h), lub: miesiączce.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2024-05-17T05:44:06Z</dcterms:modified>
</cp:coreProperties>
</file>