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7"/>
        <w:gridCol w:w="1380"/>
        <w:gridCol w:w="6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dotknie jej posłania, wypierze swoje szaty i umyje się w wodzie,* i będzie nieczysty aż do wieczora.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obmyje wodą swoje ciało.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2024-05-17T01:49:38Z</dcterms:modified>
</cp:coreProperties>
</file>