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15:25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kobieta, jeśli będzie miała upływ swej krwi przez wiele dni, poza czasem swej nieczystości, albo jeśli będzie miała upływ dłużej niż (czas) jej nieczystości, to wszystkie dni upływu (krwi) będą jej nieczystością – jak w dniach jej nieczystości będzie ona nieczysta.*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9:20-22&lt;/x&gt;; &lt;x&gt;480 5:25-34&lt;/x&gt;; &lt;x&gt;490 8:43-48&lt;/x&gt;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2024-05-17T03:15:19Z</dcterms:modified>
</cp:coreProperties>
</file>