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ich dotknie, będzie nieczysty, i wypierze swoje szaty,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2024-05-17T04:26:01Z</dcterms:modified>
</cp:coreProperties>
</file>