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się jej upływ krwi, to odliczy sobie siedem dni od ostatniego krwawienia — i wtedy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ze swego upływu, odliczy sobie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oczyszczona od płynienia swego, naliczy sobie siedem dni, a potem oczyszczać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zastanowi krew i przestanie płynąć, naliczy siedm dni oczyścienia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zostanie ona oczyszczona ze swojego upływu [krwi], to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już wolna od swojego upływu, odliczy sobie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zostanie ona oczyszczona ze swojego upływu, odliczy siedem dni i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upływ krwi ustanie, wtedy odliczy siedem dni, po których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wyleczy się ze swego [chorobliwego] upływu, poczeka jeszcze siedem dni, a 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wyciek ustanie, odliczy sobie siedem dni [bez żadnego wycieku] i będzie rytualnie czysta [przez zanurzenie się 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від витікання, і почислить собі сім днів, і після цього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oczyści od swoich upławów odliczy sobie siedem dni, a potem będzie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oczyściła się ze swego wycieku, to odliczy sobie siedem dni, a potem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2024-05-17T02:15:00Z</dcterms:modified>
</cp:coreProperties>
</file>