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mężczyzna* ma wyciek** ze swojego ciała,*** to jego wyciek jest nieczysty.****A na tym będzie polegała jego nieczystość w (związku z) jego wyciekiem: czy jego ciało wydziela wyciek, czy jego ciało zatrzymuje***** jego wyciek, (jest on nieczysty – przez wszystkie dni wycieku z jego ciała lub powstrzymywania jego wycieku przez jego ciało)****** – jest to jego nieczystość.*******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Związana z wyciekiem nieczystość ma miejsce zarówno wtedy, gdy do wycieku dochodzi, jak i wtedy, gdy w ogóle go brak. Przez cały ten okres mężczyzna jest nieczysty i na tym ta jego nieczystość polega.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będzie polegała nieczystość jego wycieku: Jeśli jego ciało wypuszcza wyciek albo jeśli jego ciało zatrzymuje wyciek, to jest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nieczystość płynienia jego: Jeźli wypuści ciało jego płynienie swe, albo żeby się to płynienie zastanowiło w ciele jego, nieczystość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będzie osądzony, że podległ tej chorobie, gdy na każdy czas przylgnie do ciała jego i spiecze się plugawa wilgotność.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pochodząca z wycieku na tym polega: czy jego ciało wypuszcza wyciek, czy też zatrzymuje go, to jest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nieczystość, co się tyczy jego wycieku: Czy jego członek wydziela wyciek, czy jego członek zatrzymuje i nie wydziela wycieku, to zachodzi stan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jego wycieku jest zarówno wtedy, gdy jego ciało wydziela wyciek, jak i wtedy, gdy jego ciało zatrzymuje wyciek. Jest to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dotyczy jego nieczystości, i to zarówno w przypadku, gdy jego ciało wydala wycieki, jak i wtedy, gdy je zatrzymuje. W obu przypadkach jest to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zaś upływu polega na tym, że ciało albo wydziela upływ, albo też chorobliwie zatrzymuje go w sobie: jest to więc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[przepis prawa] jego rytualnego skażenia, gdy ma wyciek - czy wyciek cieknie z jego ciała, czy też wyciek jest zatrzymany w ciele, jest to jego rytualne skażenie.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 його нечистоти. Хто виливає насіння з свого тіла, з виливу, яке вчинило його тіло через вилив, це його нечистота в ньому. Всі дні вилиття його тіла, яке вчинило його тіло через вилиття, є його нечистотою.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jego nieczystość podczas jego upławu: Kiedy z jego ciała cieknie jego upław, albo gdy się zatkało jego ciało ze swojego upławu to jest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 jego nieczystością wskutek jego wycieku: Czy jego narząd płciowy wydzielił wyciek, czy też jego narząd płciowy zatrzymał wyciek, jest to jego nieczystością.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mężczyzna, </w:t>
      </w:r>
      <w:r>
        <w:rPr>
          <w:rtl/>
        </w:rPr>
        <w:t>אִיׁש</w:t>
      </w:r>
      <w:r>
        <w:rPr>
          <w:rtl w:val="0"/>
        </w:rPr>
        <w:t xml:space="preserve"> (’isz), w G: ἀνήρ, może jednak ozn. każdego człowieka; w takim przyp. frg. mógłby ozn. wszystkich,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wyciek, </w:t>
      </w:r>
      <w:r>
        <w:rPr>
          <w:rtl/>
        </w:rPr>
        <w:t>זּוב</w:t>
      </w:r>
      <w:r>
        <w:rPr>
          <w:rtl w:val="0"/>
        </w:rPr>
        <w:t xml:space="preserve"> (zuw), również: wytrysk; wg G: krwawienie, ῥύσις, lecz brak w kontekście mowy o krwi. Może chodzić o wydzielinę w czasie stanów zapalnych dróg moczowych, rzeżączki lub innych ropnych infekcji.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ciała, ּ</w:t>
      </w:r>
      <w:r>
        <w:rPr>
          <w:rtl/>
        </w:rPr>
        <w:t>בָׂשָר</w:t>
      </w:r>
      <w:r>
        <w:rPr>
          <w:rtl w:val="0"/>
        </w:rPr>
        <w:t xml:space="preserve"> (basar), również: członka (euf.), wg G: ἐκ τοῦ σώματος αὐτοῦ. Podobny euf. odnosi się do narządów płciowych kobiety, zob. w. 19.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Nieczystość  w  tym  i  w  innych  przypadkach łączy się ze stanem nietykalności. Jest to istotne dla zrozumienia kwestii nieczystości.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tak być w przypadku niedrożności dróg moczowych.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jest on nieczysty – przez wszystkie dni wycieku z jego ciała lub powstrzymywania jego wycieku przez jego ciało; </w:t>
      </w:r>
      <w:r>
        <w:rPr>
          <w:rtl/>
        </w:rPr>
        <w:t>מזובו טמא הוא בׂשרו החתים או בׂשרו כל־יְמֵי־זֹב</w:t>
      </w:r>
      <w:r>
        <w:rPr>
          <w:rtl w:val="0"/>
        </w:rPr>
        <w:t xml:space="preserve"> ; za PS, pod. 11QPaleoLev a : od wycie)ku jego; przez wszystkie dni wy(cieku,  </w:t>
      </w:r>
      <w:r>
        <w:rPr>
          <w:rtl/>
        </w:rPr>
        <w:t>בו כל ימי ז</w:t>
      </w:r>
      <w:r>
        <w:rPr>
          <w:rtl w:val="0"/>
        </w:rPr>
        <w:t xml:space="preserve"> , pod. G: przez wszystkie dni wycieku z ciała jego lub powstrzymania się ciała jego od wycieku – (w tym) jest jego nieczystość, πᾶσαι αἱ ἡμέραι ῥύσεως σώματος αὐτοῦ ᾗ συνέστηκεν τὸ σῶμα αὐτοῦ διὰ τῆς ῥύσεως ἀκαθαρσία αὐτοῦ ἐστιν.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Nieczystość związana z wyciekiem (z jego członka) polega na tym: jest on nieczysty  przez  cały  czas,  gdy  normalny  wytrysk z jego członka jest zaburzony.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2024-05-17T02:45:55Z</dcterms:modified>
</cp:coreProperties>
</file>