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każdy,* kto dotknie jego posłania, wypierze swoje szaty i umyje**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: tym samym słowem określa się też mężczyznę.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umyje się, </w:t>
      </w:r>
      <w:r>
        <w:rPr>
          <w:rtl/>
        </w:rPr>
        <w:t>רָחַץ</w:t>
      </w:r>
      <w:r>
        <w:rPr>
          <w:rtl w:val="0"/>
        </w:rPr>
        <w:t xml:space="preserve"> , ozn. dokładne umycie się lub wykąpanie, zob. &lt;x&gt;120 5:14&lt;/x&gt;.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2024-05-17T03:46:05Z</dcterms:modified>
</cp:coreProperties>
</file>