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dotknie ciała tego, który ma wyciek,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2024-05-17T03:06:44Z</dcterms:modified>
</cp:coreProperties>
</file>