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kapłan będzie w miejscu najświętszym, dokonując tam przebłagania za siebie, za swój dom i za całą wspólnotę Izraela — i dopóki stamtąd nie wyjdzie — w namiocie spotkania nie może przebywać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może przebywać w Namiocie Zgromadzenia, gdy on będzie wchodzić do Miejsca Świętego, by dokonać przebłagania, aż wyjdzie i dokona przebłagania sam za siebie,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niech nie będzie w namiocie zgromadzenia, gdy on wchodzić będzie ku oczyszczaniu do świątnicy, aż wynijdzie i wykona oczyszczenie sam za się i za dom swój, i za wszystko zgromadzenie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niechaj nie będzie w przybytku, kiedy nawyższy kapłan wchodzi do świątnice, aby się modlił za się i za dom swój, i za wszytko zgromadzenie Izraelskie, póki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obecny w Namiocie Spotkania od chwili, kiedy Aaron wejdzie, aby dokonać obrzędu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przebywał w Namiocie Zgromadzenia, gdy on tam będzie wchodził, aby dokonać przebłagania w świątyni za samego siebie i za swój dom, i za całe zgromadzenie Izraela, dopóki nie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może znajdować się w Namiocie Spotkania, gdy on będzie tam wchodził, aby dokonać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wejdzie do miejsca najświętszego, aby dokonać obrzędu zadośćuczynienia, aż do jego wyjścia stamtąd nikt inny nie może przebywać w Namiocie Spotkania. On dokona zadośćuczynienia za siebie samego, za swoją rodzinę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znajdować się w Namiocie Zjednoczenia w tym czasie, gdy [Aaron] wejdzie, by dokonać przebłagania w miejscu Świętym, aż do chwili, gdy z niego wyjdzie; i tak dokona zadośćuczynienia za siebie, za swój dom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człowieka nie będzie w Namiocie Wyznaczonych Czasów, gdy będzie wchodził [Aharon], aby dokonać przebłagania w Świętym [Świętych], [aż] do jego wyjścia. Dokona przebłagania za siebie i za swój dom, i za całą społeczność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Przybytku Zboru niech nie znajduje się żaden człowiek, kiedy arcykapłan będzie wchodził w celu oczyszczenia tego, co święte dopóki nie wyjdzie; tak rozgrzeszy on siebie, swój dom oraz całe zgromadzenie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żaden inny człowiek nie może się znaleźć w namiocie spotkania – od chwili, gdy on wejdzie dokonać przebłagania w świętym miejscu, aż do chwili, gdy wyjdzie; i dokona przebłagania za siebie i za swój dom oraz za cały zbór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2024-05-29T00:09:59Z</dcterms:modified>
</cp:coreProperties>
</file>