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ofiary za grzech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ofiary za grzech Aaron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ofiary za grzech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tłustość ofiary za grzech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łój, który jest ofiarowany za grzechy,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tłuszcz ofiary przebłagalnej zamieni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ofiary za grzech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z ofiary przebłagalnej za grzech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ofiary przebłagalnej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ofiary przebłagalnej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tłuszcz oddania za grzech [chatat] zmieni w wonny dym na ołtarzu [zewnętrznym].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жир того, що за гріхи, принесе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 z dymem na ofiarnicy łój zagrzesznej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daru ofiarnego za grzech zamieni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2024-05-29T00:57:55Z</dcterms:modified>
</cp:coreProperties>
</file>