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4"/>
        <w:gridCol w:w="56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je spali, wypierze swoje szaty i umyje w wodzie swoje ciało, i dopiero potem będzie mógł wejść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je tam będzie spalał, wypierze swoje szaty, umyje w wodzie swoje ciało i dopiero wtedy będzie mógł wejść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je spali, wypierze swoje szaty i obmyje swoje ciało w wodzie, potem wejdzie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co je palić będzie, upierze szaty swoje, a omywszy ciało swoje wodą, potem wnijdzie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kolwiek je spalił, wymyje szaty swe i ciało wodą i tak wnidzie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je spali, niech wypierze ubranie, wykąpie ciało w wodzie i wróci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je spala, wypierze swoje szaty i obmyje swoje ciało wodą, po czym może wejść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je spali, wypierze ubranie, obmyje ciało w wodzie, i dopiero potem powróci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je spali, wypierze szaty, wykąpie się w wodzie i dopiero potem wróci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je spali, wypierze swoje ubranie i cały umyje się w wodzie, a potem będzie mógł wrócić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Ten, kto je spali, zanurzy swoje ubrania i swoje ciało w wodzie [mykwy], i [dopiero] potem wejdzie do obozu.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той, хто спалює їх, випере одіж і помиє своє тіло водою, і після цього ввійде до табору.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kto je będzie palił wypierze swoje szaty, wykąpie w wodzie swoje ciało, po czym może wejść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kto je spalił, wypierze swe szaty i wykąpie swe ciało w wodzie, a potem może wejść do obozu.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2024-05-28T23:45:43Z</dcterms:modified>
</cp:coreProperties>
</file>