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zatem — taka jest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szabatem odpoczynku i będziecie trapić wasze dusze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Sabatem odpocznienia będzie wam to, w który trapić będziecie dusze wasze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szabbat odpoczynienia jest; i trapić będziecie dusze wasze -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święty szabat odpoczynku. Będziecie w tym dniu pościć. Jest to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sabat, dzień całkowitego odpoczynku. Ukorzycie się w waszych duszach. Ustawa to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wtedy, gdyż jest to ustawa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szabat całkowitego odpoczynku. W tym dniu będziecie pościć. Jest to prawo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uroczysty odpoczynek dla was: będziecie jednak pościć - oto wieczyste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dla was Szabat Szabatów, [dzień całkowitego zaprzestania pracy], dzień, w którym musicie pościć. [Jest to]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субота субот, спочинком буде вона вам, і упокорите ваші душі, це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was szabat szabatu, więc będziecie dręczyć wasze dusze; to jest ustawa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dusze. Jest to ustawa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2024-05-29T01:51:09Z</dcterms:modified>
</cp:coreProperties>
</file>