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dusza ciała jest we krwi,* a Ja dałem wam ją** na ołtarz, dla przebłagiwania za wasze dusze, ponieważ to krew dokonuje przebłagania za duszę.***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dusza ciała ma siedlisko we krwi, a Ja dałem wam ją do składania na ołtarzu, w celu dokonywania przebłagania za wasze dusze, ponieważ to krew dokonuje przebłagania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wszelkiego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ciała bowiem jest we krwi. Ja dałem ją wam na ołtarz dla dokonywania przebłagania za wasze dusze, gdyż to krew dokonuje przebłagania 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dusza wszelkiego ciała we krwi jego jest; a Ja dałem ją wam na ołtarz ku oczyszczeniu dusz waszych; bo krew jest, która duszę oczyszcza.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ciała we krwi jest: a jam ją dał wam, abyście nią na ołtarzu oczyściali za dusze wasze, a krew była na oczyścienie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życie ciała jest we krwi, a Ja dopuściłem ją dla was [tylko] na ołtarzu, aby dokonywała przebłagania za wasze życie, ponieważ krew jest przebłaganiem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życie ciała jest we krwi, a Ja dałem wam ją do użytku na ołtarzu, abyście dokonywali nią przebłagania za dusze wasze, gdyż to krew dokonuje przebłagania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bowiem ciała jest we krwi, a Ja dałem ją wam na ołtarz, aby dokonywać nią przebłagania za wasze życie, gdyż krew dokonuje przebłagania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Życie ciała jest bowiem w jego krwi. Ja zezwoliłem wam składać ją na ołtarzu, aby była za was zadośćuczynieniem, bo z powodu życia, które jest we krwi, dokonuje się zadośćuczynienie.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życie ciała jest we krwi: Ja wam ją dałem na ołtarz, aby dokonać przebłagania za wasze winy; krew jest więc przebłaganiem za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dusza ciała [jest zależna od] krwi i dlatego Ja dałem wam [nakaz], żeby [złożyć krew] na ołtarz, aby przebłagać za wasze dusze, bo krew [zwierzęcia] będzie przebłaganiem za duszę [ludzką].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душа всякого тіла - це його кров, і Я дав її вам, щоб ви на жертівнику надолужували за ваші душі. Бо його кров надолужить за душу.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duszą wszelkiej cielesnej natury jest jej krew; a Ja przeznaczyłem ją wam na ofiarnicę, ku rozgrzeszaniu waszych dusz; bowiem to jest ta krew, która rozgrzesza duszę.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dusza ciała jest we krwi, a ja dałem ją na ołtarz, abyście dokonywali przebłagania za swe dusze, gdyż to krew dokonuje przebłagania dzięki duszy, która w niej jest.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ponieważ dusza ciała ma siedlisko we krwi.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MT zaimek rm.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4:10-11&lt;/x&gt;; &lt;x&gt;10 9:2-5&lt;/x&gt;; &lt;x&gt;650 9:121&lt;/x&gt;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2024-05-15T21:47:02Z</dcterms:modified>
</cp:coreProperties>
</file>