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tak być dlatego, by synowie Izraela przyprowadzali swoje rzeźne ofiary, które zarzynają w ofierze na polu, do JAHWE, przed wejście do namiotu spotkania, do kapłana, i zarzynali je jako ofiary pokoju dla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 tak być dlatego, by synowie Izraela przyprowadzali swe rzeźne ofiary, które składają na polu, do JAHWE, przed wejście do namiotu spotkania, do kapłana, aby zarzynali je dla JAHWE jako ofiary pokoju.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 tak być, aby synowie Izraela przyprowadzili swoje ofiary, które </w:t>
            </w:r>
            <w:r>
              <w:rPr>
                <w:rFonts w:ascii="Times New Roman" w:eastAsia="Times New Roman" w:hAnsi="Times New Roman" w:cs="Times New Roman"/>
                <w:i/>
                <w:iCs/>
                <w:noProof w:val="0"/>
                <w:sz w:val="24"/>
              </w:rPr>
              <w:t>dotychczas</w:t>
            </w:r>
            <w:r>
              <w:rPr>
                <w:rFonts w:ascii="Times New Roman" w:eastAsia="Times New Roman" w:hAnsi="Times New Roman" w:cs="Times New Roman"/>
                <w:noProof w:val="0"/>
                <w:sz w:val="24"/>
              </w:rPr>
              <w:t xml:space="preserve"> zabijali na polu, by przyprowadzili je do JAHWE przed wejście do Namiotu Zgromadzenia, do kapłana, i złożyli je jako ofiary pojednawcze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Synowie tedy Izraelscy przywiodą ofiary swoje, które zabijali na polu; przywiodą je Panu do drzwi namiotu zgromadzenia, do kapłana; a tak niechaj sprawują ofiary spokojne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kapłanowi ofiarować mają synowie Izraelowi ofiary swe, które zabiją na polu, aby były poświęcone JAHWE przede drzwiami przybytku świadectwa, a niech je ofiarują za ofiary zapokojne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będą przyprowadzać ofiary swoje, które składali dotychczas na polu; będą je przyprowadzać do Pana, przed wejście do Namiotu Spotkania, do kapłana, i będą je składać jako ofiary biesiadne dla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więc synowie izraelscy będą przyprowadzać swoje rzeźne ofiary, które zarzynają na polu, do Pana, do wejścia do Namiotu Zgromadzenia, do kapłana, i będą je zarzynali jako ofiary pojednania dla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Izraelici, którzy swoje zwierzęta ofiarne zabijali dotąd na polu, teraz będą je przyprowadzać do JAHWE, przed wejście do Namiotu Spotkania, do kapłana, i będą je składać jako ofiary wspólnotowe dla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niech Izraelici przyprowadzają swoje ofiary, które dotąd zabijali na otwartym polu, przed wejście do Namiotu Spotkania, do kapłana, by złożyć je dla JAHWE jako ofiary wspólnotowe.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Izraela, zamiast zabijać sztuki rzeźne na polu, będą je [odtąd] przyprowadzali do Jahwe przed wejście do Namiotu Zjednoczenia, do kapłana, by złożyć je jako ofiary dziękczynne dla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ostrzeżenie], żeby synowie Jisraela przynosili swoje [zwierzęta] zarzynane na ucztę, które [byli przyzwyczajeni] zarzynać w otwartym polu, [żeby] przynosili je Bogu, do wejścia Namiotu Wyznaczonych Czasów, do kohena, i zarzynali je jako zarzynane na ucztę oddania pokojowe [zewach haszlamim] dla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принесли ізраїльські сини свої жертви, які вони заріжуть на рівнинах, і принесли Господеві до дверей шатра свідчення до священика, і жертвуватимуть жертву спасіння їхньому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synowie Israela sprowadzali swoje rzeźne bydło, które chcą zarżnąć na otwartym polu; aby je przyprowadzali przed WIEKUISTEGO do wejścia do Przybytku Zboru, do kapłana, oraz zarzynali je jako ofiary opłatne dla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synowie Izraela przynosili swe ofiary, które składają w otwartym polu, i dla JAHWE przyniosą je do kapłana przed wejście do namiotu spotkania, i je ofiarują jako ofiary współuczestnictwa dla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12:15-16&lt;/x&gt;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2024-05-16T04:06:51Z</dcterms:modified>
</cp:coreProperties>
</file>