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przychodniów, którzy mieszkają pośród nich,* będzie składał ofiarę całopalną albo rzeźną,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cudzoziemców, którzy mieszkają wśród nich, będzie składał ofiarę całopalną albo rzeźną,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 jeszcze: Jeśli ktokolwiek z domu Izraela albo z przybyszów mieszkających wśród was będzie składał całopalenie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jeszcze powiedz: Jeźliby kto z domu Izraelskiego, albo z przychodniów między wami mieszkających chciał ofiarować ofiarę całopalenia, albo inszą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rzeczesz: Człowiek z domu Izraelowego i z przychodniów, którzy gośćmi są u was, który ofiaruje całopalenie abo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powiesz im: Jeżeli ktoś z domu Izraela albo spośród przybyszów, osiadłych wśród was, będzie składał ofiarę całopalną albo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do nich: Ktokolwiek z domu izraelskiego albo z obcych przybyszów, którzy mieszkają pośród nich, będzie składał ofiarę całopalną albo 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także: Jeżeli jakiś człowiek z domu Izraela albo spośród przybyszów, którzy wśród was zamieszkali, chciałby złożyć ofiarę całopalną albo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jeszcze: «Gdyby jakiś człowiek z ludu Izraela lub któryś z cudzoziemców mieszkający wśród nich składał ofiarę całopalną lub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do nich: Jeśli któryś z Izraelitów, albo z cudzoziemców osiadłych między wami, będzie składał całopalenie lub inną ofiarę krwawą,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im: Każdy człowiek z Domu Jisraela i z konwertytów mieszkających pośród was, który spali [części zwierząt] oddania wstępującego [ola] albo zarzynanego na ucztę,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Людина, людина з ізраїльських синів і з синів приходьків, що замешкують між вами, яка зробить цілопалення чи жертву,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także: Jeśli ktoś z domu Israela, albo z przychodniów, którzy pośród nich mieszkają, przyniósł całopalenie, albo inną ofiarę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ʼJeśli jakiś człowiek z domu Izraela lub jakiś osiadły przybysz, który przebywa pośród was jako przybysz, będzie składał całopalenie lub inną ofiarę,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pośród was, pod. G (dit.?).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2024-05-16T04:18:52Z</dcterms:modified>
</cp:coreProperties>
</file>