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zatem: Jeśli ktokolwiek z domu Izraela lub spośród przychodniów, którzy mieszkają pośród nich,* będzie składał ofiarę całopalną albo rzeźną,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pośród was, pod. G (dit.?).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2024-05-15T18:21:17Z</dcterms:modified>
</cp:coreProperties>
</file>