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zbliżał się do kogokolwiek ze swoich bliskich krewnych, aby odsłaniać nagość* –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was nie będzie zbliżał się do kogokolwiek ze swoich bliskich krewnych, po to aby odsłonić jego nagość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będzie zbliżał się do swojego krewnego, by odsłonić jego nagość.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do bliskiej pokrewnej swojej nie przystępuj, aby odkrył sromotę 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do bliskiej krwi swej nie przystąpi, aby odkrył sromotę jej.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będzie się zbliżał do ciała swojego krewnego, aby odsłonić jego nagość.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się zbliżał do swojego krewnego, aby odsłaniać jego nagość;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zbliżyć się do swojego bliskiego krewnego, aby odsłonić jego nagość.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zbliżyć się do swojej bliskiej krewnej, aby z nią współżyć.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 was nie wolno obcować po małżeńsku z bliskimi krewnymi.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mężczyzna [ani kobieta] nie zbliżą się do nagości żadnego bliskiego krewnego, żeby odsłonić jego nagość [i obcować z nim].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 не прийде до всякого свого кревного за тілом, щоб відкрити встид.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podejdzie do którejkolwiek swojej pokrewnej, aby odkryć jej nagość.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ʼNikomu z was nie wolno się zbliżyć do swego krewnego według ciała, by odsłonić jego nagość.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odsłaniać nagość, </w:t>
      </w:r>
      <w:r>
        <w:rPr>
          <w:rtl/>
        </w:rPr>
        <w:t>לְגַּלֹות עֶרְוָה</w:t>
      </w:r>
      <w:r>
        <w:rPr>
          <w:rtl w:val="0"/>
        </w:rPr>
        <w:t xml:space="preserve"> , idiom odnoszący się do współżycia płciowego oraz poszanowania prywatności w sferze płci; nagość, </w:t>
      </w:r>
      <w:r>
        <w:rPr>
          <w:rtl/>
        </w:rPr>
        <w:t>עֶרְוָה</w:t>
      </w:r>
      <w:r>
        <w:rPr>
          <w:rtl w:val="0"/>
        </w:rPr>
        <w:t xml:space="preserve"> (‘erwa h), odnosi się do części intymnych; wyrażenie to jest też euf. określającym zbliżenia płciowe.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2024-05-12T18:47:57Z</dcterms:modified>
</cp:coreProperties>
</file>