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będziecie jedli jego owoc dla pomnożenia* wam jego urodzaju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2024-05-09T18:50:35Z</dcterms:modified>
</cp:coreProperties>
</file>