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ułomność, z nasienia Aarona, kapłana, nie przystąpi, aby składać* JAHWE wdzięczne dary. Ma ułomność, nie podejdzie,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składać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2024-05-10T04:23:28Z</dcterms:modified>
</cp:coreProperties>
</file>