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co do waszych pokoleń: Ktokolwiek z całego waszego nasienia będzie przystępował do świętości, które synowie Izraela poświęcają JAHWE, a będzie na nim nieczystość, to taka dusza zostanie odcięta sprzed mojego oblicza*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na użytek waszych przyszłych pokoleń: Ktokolwiek z waszego potomstwa będzie przystępował do świętych ofiar składanych JAHWE przez synów Izraela, a będzie przy tym nieczysty, zostanie usunięty sprzed mojego oblicza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Ktokolwiek z waszego potomstwa w waszych pokoleniach zbliży się do świętych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synowie Izraela poświęcają JAHWE, będąc nieczystym, ten będzie wytracony sprzed mego oblicza.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nich: W narodziech waszych, ktobykolwiek przystąpił ze wszystkiego potomstwa waszego do poświęconych rzeczy, które by poświęcili synowie Izraelscy Panu, gdy nieczystość jego na nim jest, wytracony będzie ten od obliczności mojej;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 i do potomków ich: Wszelki człowiek, który przystąpi z rodu waszego do tych rzeczy, które są poświęcone i które ofiarowali synowie Izraelowi JAHWE: w którym jest nieczystota, zginie przed JAHWE.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aby wiedziały o tym przyszłe pokolenia: jeżeli ktoś z potomstwa waszego, będąc w stanie nieczystości rytualnej, zbliży się do rzeczy świętych, które Izraelici poświęcają Panu, to człowiek ten będzie odsunięty sprzed mego oblicza.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dla przyszłych waszych pokoleń: Ktokolwiek z waszego potomstwa przystąpi do świętych rzeczy, które synowie izraelscy poświęcają Panu, a będzie nieczysty, to zostanie wytracony sprzed oblicza mego;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im i przyszłym pokoleniom: Jeżeli któryś z waszych potomków, we wszystkich waszych pokoleniach będzie nieczysty i zbliży się do świętych darów, które Izraelici poświęcają Panu, to zostanie usunięty sprzed Mojego oblicza.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to im i przyszłym pokoleniom: «Gdyby ktoś z waszych potomków zbliżył się do świętych darów, jakie składają dla JAHWE Izraelici, będąc w stanie nieczystości, będzie usunięty sprzed mojego oblicza.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Jeśli któryś z waszych potomków i z przyszłych pokoleń w stanie nieczystości [rytualnej] zbliży się do świętych [darów], które synowie Izraela ofiarowują dla Jahwe, taki człowiek będzie odrzucony sprzed mego oblicza.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Przez wasze pokolenia każdy mężczyzna spośród wszystkich waszych potomków, który, gdy jest na nim rytualne skażenie zbliży się, [żeby jeść] z oddań świętych, które synowie Jisraela poświęcili dla Boga - ta dusza będzie odcięta sprzede Mnie.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Кожний чоловік в родах ваших з усього вашого насіння, який прийде до святощів, які освячують ізраїльські сини Господеві, і його нечистота на ньому, та душа вигубиться від мене.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Ktokolwiek z całego waszego potomstwa, podszedłby do świętości, które synowie Israela poświęcają WIEKUISTEMU, kiedy na nim spoczywa jego nieczystość ta dusza będzie wytrąconą sprzed Mojego oblicza;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ʼPrzez wszystkie wasze pokolenia każdy mężczyzna z całego waszego potomstwa, który – gdy jest na nim jego nieczystość – zbliży się do świętych rzeczy, uświęcanych przez synów izraelskich dla JAHWE, dusza ta ma zostać zgładzona sprzed mego oblicza.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2024-05-28T10:44:01Z</dcterms:modified>
</cp:coreProperties>
</file>