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Egiptu,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abym wam był za Boga;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z ziemie Egipskiej, abym wam był za Boga.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was z ziemi egipskiej, aby być waszym Bogiem.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wyprowadziłem z ziemi egipskiej, aby być waszym Bogiem;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 być waszym Bogiem!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was z ziemi Micrajim, żeby być waszym Bogiem. Ja jestem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вивів вас з єгипетскої землі, щоб бути вам Богом.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Micraim, abym był waszym Bogiem;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wyprowadza z ziemi egipskiej, by się okazać dla was Bogiem. Jam jest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2024-05-23T21:39:12Z</dcterms:modified>
</cp:coreProperties>
</file>