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pamiętały, że w szałasach kazałem mieszkać synom Izraela, gdy wyprowadziłem ich z ziemi egipskiej — Ja,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kazałem synom Izraela mieszkać w szałasach, gdy wyprowadziłem ich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potomkowie wasi, iżem w namiotach kazał mieszkać synom Izraelskim, gdym je wywiódł z ziemi Egipskiej;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nauczyli potomkowie waszy, żem kazał w kuczkach mieszkać synom Izraelowym, gdym je wywiódł z ziemie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[przyszłe] pokolenia wasze wiedziały, że kazałem Izraelitom mieszkać w szałasach, kiedy wyprowadziłem ich z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wiedziały wasze przyszłe pokolenia, że w szałasach kazałem mieszkać synom izraelskim, gdy wyprowadziłem ich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nakazałem Izraelitom mieszkać w namiotach, gdy wyprowadziłem ich z ziemi egipskiej.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przyszłe pokolenia wiedziały, że w namiotach kazałem mieszkać Izraelitom, gdy wyprowadziłem ich z Egiptu.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[przyszłe] pokolenia wiedziały, że rozkazałem synom Izraela mieszkać w szałasach, gdy ich wywiodłem z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 twoje [przyszłe] pokolenia wiedziały, że sprawiłem, iż synowie Jisraela będą żyć w [obłokach sławy, które przypominają szałasy święta] Sukot, gdy ich wywiodłem z ziemi Micrajim.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ваші роди знали, що Я в шатрах поселив ізраїльських синів, коли Я виводив їх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w szałasach osadziłem synów Israela, gdy ich wyprowadziłem z ziemi Micraim;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wasze pokolenia wiedziały, że w szałasach kazałem mieszkać synom Izraela, gdy ich wyprowadzałem z ziemi egipskiej. Jam jest JAHWE.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2024-05-10T15:57:08Z</dcterms:modified>
</cp:coreProperties>
</file>