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te święta JAHWE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2024-05-10T03:18:57Z</dcterms:modified>
</cp:coreProperties>
</file>