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synów Izraela, a oni wyprowadzili bluźniercę na zewnątrz obozu i ukamienowali go kamieniem; i uczynili synowie Izraela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oznajmił to zatem synom Izraela, a oni wyprowadzili bluźniercę poza obóz i tam ukamienowali. Izraelici postąpili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synów Izraela, a wyprowadzili bluźniercę poza obóz i ukamienowali go. I synowie Izraela uczynili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opowiedział Mojżesz synom Izraelskim, wywiedli onego bluźniercę za obóz, i ukamionowali go. I uczynili synowie Izraelscy według tego, jako przykazał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synów Izraelowych, i wywiedli onego, który był zbluźnił, za obóz, i zabili go kamieńmi. I uczynili synowie Izraelowi tak, jako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Izraelitom wyprowadzić bluźniercę poza obóz i ukamienować. Synowie Izraela uczynili to,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synów izraelskich, a oni wyprowadzili bluźniercę poza obóz i ukamienowali go. Synowie izraelscy uczynili tak,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Izraelitom, aby wyprowadzili bluźniercę poza obóz i go ukamienowali. Izraelici uczynili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to Izraelitom, oni wyprowadzili bluźniercę poza obóz i tam go ukamienowali. Izraelici uczynili to, co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Izraelitom, a oni wyprowadzili owego bluźniercę poza obóz i obrzucili go kamieniami. Tak więc Izraelici postąpili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[Tak] przemówił Mosze do synów Jisraela. [Sędziowie i świadkowie] wyprowadzili bluźniercę poza obóz i ukamienowali go. I synowie Jisraela uczynili tak, jak nakazał Bóg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ізраїльським синам, і вивели того, що прокляв, поза табір і побили його камінням. І сини ізраїльські зробили так як,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to synom Israela; więc bluźniercę wyprowadzili poza obóz i ukamienowali go kamieniami. Synowie Israela uczynili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przemówił do synów Izraela, a oni wyprowadzili tego, który złorzeczył, poza obóz i ukamienowali go kamieniami. Synowie Izraela uczynili więc tak,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2024-05-28T22:52:19Z</dcterms:modified>
</cp:coreProperties>
</file>