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poświęcicie pięćdziesiąty rok i obwołacie w ziemi wolność* dla wszystkich jej mieszkańców. Będzie to dla was rok jubileuszowy,** kiedy to powrócicie każdy do swojej własności i wrócicie każdy do swojej rodziny.***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wolność, ּ</w:t>
      </w:r>
      <w:r>
        <w:rPr>
          <w:rtl/>
        </w:rPr>
        <w:t>דְרֹור</w:t>
      </w:r>
      <w:r>
        <w:rPr>
          <w:rtl w:val="0"/>
        </w:rPr>
        <w:t xml:space="preserve"> (deror), lub: uwolnienie, wyzwolenie, ἄφεσις.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rok jubileuszowy, </w:t>
      </w:r>
      <w:r>
        <w:rPr>
          <w:rtl/>
        </w:rPr>
        <w:t>יֹובֵל</w:t>
      </w:r>
      <w:r>
        <w:rPr>
          <w:rtl w:val="0"/>
        </w:rPr>
        <w:t xml:space="preserve"> (jowel), to samo słowo ozn. barana lub róg barani i być może łączy się z ogłaszaniem roku jubileuszowego dźwiękiem rogu.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2024-05-16T16:33:48Z</dcterms:modified>
</cp:coreProperties>
</file>