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własnością; Lewitom przysługuje wieczyste prawo wykupu,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2024-05-16T15:38:11Z</dcterms:modified>
</cp:coreProperties>
</file>